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1051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Шарова Анатолия Сергеевича,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Шаров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Шаров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Шарова А.С.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Шарова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30850 от 25.03.2024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Шарова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Шарова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Шарова Анатолия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